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sprzęty na niewolę, mieszkanko, córko egipska, gdyż Nof* będzie pustkowiem – spalone, bez mieszkańców!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Memfis; było stolicą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2024-04-29T04:24:48Z</dcterms:modified>
</cp:coreProperties>
</file>