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najemnicy pośród niego są jak tuczne cielęta! Owszem! I oni zawrócą, uciekną razem, nie ostoją się, gdyż dzień ich klęski nastąpił dla nich, czas ich nawiedzenia!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2024-04-29T07:20:07Z</dcterms:modified>
</cp:coreProperties>
</file>