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mówi JAHWE Zastępów, Bóg Izraela: Oto Ja nawiedzę Amona z No* i faraona, i Egipt, i jego bogów, i jego królów, i faraona, i tych, którzy mu ufają,**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No, </w:t>
      </w:r>
      <w:r>
        <w:rPr>
          <w:rtl/>
        </w:rPr>
        <w:t>נֹא</w:t>
      </w:r>
      <w:r>
        <w:rPr>
          <w:rtl w:val="0"/>
        </w:rPr>
        <w:t xml:space="preserve"> , tj. z Teb.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2024-04-29T05:24:22Z</dcterms:modified>
</cp:coreProperties>
</file>