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bój się, mój sługo, Jakubie – oświadczenie JAHWE – gdyż Ja jestem z tobą! Bo położę kres wszystkim narodom, wśród których cię rozproszyłem, lecz tobie kresu nie położę, za to będę cię karcił według słuszności i bez karcenia cię nie pozostawię!*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2024-04-29T02:56:21Z</dcterms:modified>
</cp:coreProperties>
</file>