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3"/>
        <w:gridCol w:w="5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ucieknie szybki! Nie ujdzie bohater! Na północy, nad rzeką Eufrat potknęli się i upadli!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ucieknie zwinny! Nie ujdzie bohater! Tam na północy, nad rzeką Eufrat, potknęli się i padli!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Prędki nie ucieknie i mocarz nie ujdzie; na północy, nad brzegiem rzeki Eufrat, potkną się i upadną.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uciekł prędki, a nie uszedł mocarz; aby się na północy o brzeg rzeki Eufrates otrącili i upadli.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ucieka prędki a niech nie mniema, aby miał wybawion być mocny. Na północy u rzeki Eufratesa zwyciężeni są i polegli.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zdoła umknąć najzwinniejszy ani zbiec najsilniejszy; na północy, nad brzegiem rzeki Eufrat, chwieją się i upadają.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zdoła uciec chyży, nie zdoła ocalić się bohater; zachwiali się i padli na północy, nad brzegiem rzeki Eufrat.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ucieknie szybki, nie umknie bohater. Na północy, nad brzegiem rzeki Eufrat, potknęli się i upadli.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najszybszy nie umknie, bohater się nie uratuje. Na północy, nad Eufratem, zachwiali się i upadli.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Najbardziej rączy nie umknie i najmężniejszy się nie ocali! Na północy, nad brzegiem (rzeki) Eufratu potykają się, upadają.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не втікає швидкий, і хай сильний не спасеться. На півночі при Евфраті ослабли, впали.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Rączy nie może się schronić, a bohater nie może się ocalić; na północy, nad brzegiem rzeki Frat, zachwiali się i upadli.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ʼNiech szybki nie próbuje zbiec i niech mocarz nie próbuje ujść. Na północy nad brzegiem rzeki Eufrat potknęli się i upadliʼ.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2024-04-28T22:49:09Z</dcterms:modified>
</cp:coreProperties>
</file>