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wzbiera jak Nil? Jak w strumieniach burzą się jego wody?*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wezbrał jak Nil? Komu niczym w strumieniach wzburzyła się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się podnosi jak rzeka, a jego wody piętrzą się jak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jako rzeka wzbiera? Którego się wody wzruszają jako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jako rzeka wzbiera a jako rzeki nadymają się wody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się podnosi jak Nil, a wody jego pienią się jak potoki?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jak Nil wzbiera? Jak strumienie burzą się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jak Nil się podnosi, jak strumienie burzą się jego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jak Nil się podnosi? Jego wody wzbierają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prze naprzód, podobny do Nilu? Jak rzeki - piętrzą się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підійде як ріка, і пішле воду хвилями як ріки?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wzbiera niby rzeka i jak strumienie pienią się jego fale?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wzbiera jak Nil, jak rzeki, których wody się burzą?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7:19&lt;/x&gt;; &lt;x&gt;20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2024-04-29T02:25:04Z</dcterms:modified>
</cp:coreProperties>
</file>