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1951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wzbiera jak Nil? Jak w strumieniach burzą się jego wody?*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7:19&lt;/x&gt;; &lt;x&gt;20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2024-04-29T02:28:11Z</dcterms:modified>
</cp:coreProperties>
</file>