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konie! Pędźcie, rydwany! I wystąpcie, rycerze! Kusz* ** i Put*** zbrojni w tarcze, i Ludyci**** z napiętym łukiem!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Naprzód, konie! Pędźcie, rydwany! Wystąpcie, rycerze! Kusz i Put zbrojny w tarcze, Ludyci z napiętym łukiem!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konie, pędźcie, rydwany; niech się ruszą mocarze: Etiopczycy i Libańczycy noszący tarcze, Ludyjczycy, którzy noszą i napinają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Poskoczcie konie, a zagrzmijcie wozy, a niech się ruszą i mocarze, Murzynowie, i Putejczycy noszący tarcz, i Ludymczycy, którzy noszą i ciągną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Wsiadajcie na konie a wyskakujcie na woziech, a niech się ruszą mocni, Murzyńska ziemia i Libijanie, którzy noszą tarcz, i Lidyjczycy porywający i puszczający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Wspinajcie się, konie! Pędźcie, rydwany! Ruszajcie, wojownicy, Kuszyci i Putyci trzymający tarcze i Ludyjczycy naciągający łuki!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konie! Pędźcie rydwany! Wystąpcie, rycerze, Kuszyci i Putejczycy, zbrojni w tarcze, i Ludejczycy, którzy napinacie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konie, pędźcie, rydwany! I niech wyruszą, bohaterowie, Kuszyci i Putyci trzymający tarczę, Ludyci trzymający i naciągający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Dosiądźcie koni! Pędźcie w rydwanach! Ruszajcie, bohaterowie! Chwyćcie za tarcze, wojownicy z Etiopii i Libii! Mieszkańcy pustyni, napinajcie łuki!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Cwałujcie, rumaki! Pędźcie szaleńczo, wozy wojenne! Naprzód, wojownicy! Wy [z krain] Kusz i Put, uzbrojeni w tarcze, wy, Ludyjczycy, (trzymający) napinający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на коні, приготовіть колісниці. Вийдіть бійці етіопці і лівійці озброєні щитами. І людійці, візьміть, натягніть лук.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Wspinajcie się konie, tętnijcie wozy i niech wyruszą rycerze, co noszą tarcze: Kuszi Put; Ludejczycy – co trzymają i napinają łuk!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Ruszajcie, konie, i jedźcie szaleńczo, rydwany! I niech wyruszą mocarze, z Kusz i Put, którzy posługuj się tarczą, oraz Ludyjczycy, którzy posługuje się łukiem i go napinają.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część obszaru wsp. Etiopii.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część obszaru wsp. Libii.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ludy z Azji Mniejszej, z Lidii. Wymienione ludy dostarczały armii egipskiej żołnierzy najemnych, &lt;x&gt;300 46:9&lt;/x&gt;L.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2024-04-29T02:22:19Z</dcterms:modified>
</cp:coreProperties>
</file>