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Nacierajcie, konie! Pędźcie, rydwany! I wystąpcie, rycerze! Kusz* ** i Put*** zbrojni w tarcze, i Ludyci**** z napiętym łukiem!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część obszaru wsp. Etiopii.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część obszaru wsp. Libii.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Lud : ludy z Azji Mniejszej, z Lidii. Wymienione ludy dostarczały armii egipskiej żołnierzy najemnych, &lt;x&gt;300 46:9&lt;/x&gt;L.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2024-04-28T19:35:25Z</dcterms:modified>
</cp:coreProperties>
</file>