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ludem, bo wynosił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wygładzony będzie Moab z ludu; bo się przeciwko Panu podnosił.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Moab być ludem, bo się przeciw JAHWE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narodem, bo się wynosił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butnie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wytępiony spośród ludów, gdyż przeciw JAHWE się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przestanie być ludem, gdyż się wynosił nad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zniszczony, bezludny, bo rozzuchwalił się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моав гине від натовпу, бо звеличився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zgładzony z rzędu ludów, bo się wynosił przeciw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”I Moab zostanie unicestwiony, żeby nie był ludem, bo pysznił się na przekór.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2024-05-08T01:37:55Z</dcterms:modified>
</cp:coreProperties>
</file>