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odgłosu ich upadku drży ziemia! Krzyk! Nad Morzem Czerwonym* słychać ich krzyk!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2024-05-03T13:17:07Z</dcterms:modified>
</cp:coreProperties>
</file>