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ptactwa, tak ich domy pełne są oszustwa;* ** dlatego stali się wielcy i bogaci.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zdrady, met.: owoców oszustwa lub zdrady.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2024-05-11T21:44:54Z</dcterms:modified>
</cp:coreProperties>
</file>