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JAHWE o Babilonie, o ziemi Chaldejczyków,* ** za pośrednictwem Jeremiasza,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ziemi Chaldejczyków,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13:1-14&lt;/x&gt;; &lt;x&gt;290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2024-04-28T20:35:13Z</dcterms:modified>
</cp:coreProperties>
</file>