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Chaldea stanie się łupem, wszyscy jej łupieżcy się nasycą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2024-04-29T00:07:38Z</dcterms:modified>
</cp:coreProperties>
</file>