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matka będzie bardzo zawstydzona, upokorzona będzie wasza rodzicielka. Oto jako ostatnia* z narodów stanie się pustynią, suchą ziemią i stepem.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 znacząca.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2024-04-29T00:44:14Z</dcterms:modified>
</cp:coreProperties>
</file>