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gniew JAHWE nie będzie zamieszkana i cała stanie się pustkowiem. Każdy przechodzący przez Babilon będzie wstrząśnięty i zagwiżdże nad wszystkimi jego ciosami.*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ranami.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32:35&lt;/x&gt;; &lt;x&gt;520 12:19&lt;/x&gt;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2024-04-28T23:41:51Z</dcterms:modified>
</cp:coreProperties>
</file>