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 Babilonowi zewsząd, wy wszyscy, napinacze łuku! Strzelajcie do niego, nie oszczędzajcie strzał, gdyż zgrzeszył przeciwko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2024-04-29T03:35:08Z</dcterms:modified>
</cp:coreProperties>
</file>