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Wytępcie z Babilonu siejącego i tego, kto chwyta sierp w czasie żniwa. Przed okrutnym mieczem niech każdy zawraca do swojego ludu i każdy ucieka do swojej ziemi!*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2024-04-29T04:44:22Z</dcterms:modified>
</cp:coreProperties>
</file>