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nawiedzę króla Babilonu i jego ziemię, jak nawiedziłem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2024-04-28T22:37:44Z</dcterms:modified>
</cp:coreProperties>
</file>