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9"/>
        <w:gridCol w:w="6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przywrócę Izraela na jego niwę, i będzie pasł się na Karmelu i w Baszanie, i na górze Efraima i Gileadu będzie sycił swoją duszę.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2024-04-29T01:30:16Z</dcterms:modified>
</cp:coreProperties>
</file>