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wśród narodów i sprawcie, by o tym słyszano! Podnieście też sztandar, niech słyszą! Nie ukrywajcie! Mówcie: Wzięty Babilon! Bel* zawstydzony! Marduk rozbity! Zawstydzone jego figurki! Rozbite jego posążki!**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wśród narodów, niech wiedzą! Podnieście sztandar, niech słyszą! Niczego nie skrywajcie! Wołajcie: Babilon zdobyty! Na Bela spadł wstyd! Marduk w kawałkach! Bóstwa w pogardzie! Rozbite figurki walają się w nieładzie!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narodów, rozgłaszajcie, podnieście sztandar, głoście i nie zatajajcie. Mówcie: Babilon wzięty, Bel pohańbiony, Merodach rozbity; jego posągi pohańbione, jego bożki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narodami, a rozgłaszajcie, podnieście chorągiew, rozgłaszajcie, nie tajcie, mówcie: Wzięty będzie Babilon, pohańbiony będzie Bel, potarty będzie Merodach, pohańbione będą bałwany jego, pokruszeni będą plugawi bogowie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Opowiedajcie między narody a puśćcie słuch. Podnieście chorągiew! Ogłaszajcie a nie tajcie, mówcie: Wzięt jest Babilon, zawstydzon jest Bel, zwyciężon jest Merodach, zawstydziły się ryciny jego, zwyciężone są bałwany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i obwieszczajcie! Wznieście znak i głoście! Bez osłonek mówcie: ”Babilon zdobyty! Bel pohańbiony! Merodak rozbity! Bóstwa ich są okryte hańbą, pokruszone zostały ich bałwany!”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między narodami i głoście, podnieście sztandar, głoście, nie ukrywajcie, mówcie: Babilon zdobyty, Bel zhańbiony, Marduk rozbity, zhańbione jego posągi, rozbite jego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narodom i ogłoście! Podnieście znak, ogłoście! Nie ukrywajcie, lecz mówcie: Babilon zdobyty, Bel okryty wstydem, Marduk roztrzaskany, jego bałwany okryte wstydem, jego bożki roztrzaskane!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„Ogłoście narodom, niech słyszą! Uczyńcie znaki, niech się dowiedzą! Mówcie, nie kryjąc niczego: «Babilon wzięty! Bel upokorzony! Marduk rozbity! Zbezczeszczone jego podobizny i rozbite jego posągi!».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[to] pośród narodów i rozgłaszajcie! (Podnieście sztandar i głoście!) Nie zatajajcie, lecz mówcie: ”Babilon zdobyty! Bel hańbą okryty! Marduk zdruzgotany!” (Pohańbione są jego bożyszcza, zdruzgotane jego bałwany!)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між народами і явим зробіть і не сховайте, скажіть: Взятий Вавилон, завстиджений безстрашний Вил, розкішна Мародах видана.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pomiędzy narodami, rozgłoście i podnieście chorągiew! Rozgłaszajcie, nie ukrywajcie, mówcie: Zdobyty Babel, pohańbiony Bel, rozbity Merodak; pohańbione jego bałwany, skruszone jego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”Opowiedzcie to wśród narodów i ogłoście. I podnieście sygnał; ogłoście to. Niczego nie ukrywajcie. Mówicie: ʼBabilon zdobyty. Bel okryty wstydem. Merodach się przeraził. Wizerunki Babilonu okryte wstydem. Jego gnojowe bożki się przeraziłyʼ.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Bel, ּ</w:t>
      </w:r>
      <w:r>
        <w:rPr>
          <w:rtl/>
        </w:rPr>
        <w:t>בֵל</w:t>
      </w:r>
      <w:r>
        <w:rPr>
          <w:rtl w:val="0"/>
        </w:rPr>
        <w:t xml:space="preserve"> (bel), pierwotnie sumeryjski bóg burzy, później tytuł odnoszony do Marduka, czyli: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(gilulim), grudki gnoju. Pogardliwe określenie bóstw, obok: (2) śmieci (nic nie warte rzeczy), </w:t>
      </w:r>
      <w:r>
        <w:rPr>
          <w:rtl/>
        </w:rPr>
        <w:t>אַלִילִים</w:t>
      </w:r>
      <w:r>
        <w:rPr>
          <w:rtl w:val="0"/>
        </w:rPr>
        <w:t xml:space="preserve"> (’alilim); (3) marności, </w:t>
      </w:r>
      <w:r>
        <w:rPr>
          <w:rtl/>
        </w:rPr>
        <w:t>הֲבָלִים</w:t>
      </w:r>
      <w:r>
        <w:rPr>
          <w:rtl w:val="0"/>
        </w:rPr>
        <w:t xml:space="preserve"> (hawalim).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12:16&lt;/x&gt;; &lt;x&gt;140 11:16&lt;/x&gt;; &lt;x&gt;140 15:4&lt;/x&gt;; &lt;x&gt;230 69:7&lt;/x&gt;; &lt;x&gt;290 65:1&lt;/x&gt;; &lt;x&gt;300 30:9&lt;/x&gt;; &lt;x&gt;350 3:5&lt;/x&gt;; &lt;x&gt;350 5:6&lt;/x&gt;; &lt;x&gt;450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2024-04-29T04:01:09Z</dcterms:modified>
</cp:coreProperties>
</file>