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wśród narodów i sprawcie, by o tym słyszano! Podnieście też sztandar, niech słyszą! Nie ukrywajcie! Mówcie: Wzięty Babilon! Bel* zawstydzony! Marduk rozbity! Zawstydzone jego figurki! Rozbite jego posążki!**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Bel, ּ</w:t>
      </w:r>
      <w:r>
        <w:rPr>
          <w:rtl/>
        </w:rPr>
        <w:t>בֵל</w:t>
      </w:r>
      <w:r>
        <w:rPr>
          <w:rtl w:val="0"/>
        </w:rPr>
        <w:t xml:space="preserve"> (bel), pierwotnie sumeryjski bóg burzy, później tytuł odnoszony do Marduka, czyli: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(gilulim), grudki gnoju. Pogardliwe określenie bóstw, obok: (2) śmieci (nic nie warte rzeczy), </w:t>
      </w:r>
      <w:r>
        <w:rPr>
          <w:rtl/>
        </w:rPr>
        <w:t>אַלִילִים</w:t>
      </w:r>
      <w:r>
        <w:rPr>
          <w:rtl w:val="0"/>
        </w:rPr>
        <w:t xml:space="preserve"> (’alilim); (3) marności, </w:t>
      </w:r>
      <w:r>
        <w:rPr>
          <w:rtl/>
        </w:rPr>
        <w:t>הֲבָלִים</w:t>
      </w:r>
      <w:r>
        <w:rPr>
          <w:rtl w:val="0"/>
        </w:rPr>
        <w:t xml:space="preserve"> (hawalim).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12:16&lt;/x&gt;; &lt;x&gt;140 11:16&lt;/x&gt;; &lt;x&gt;140 15:4&lt;/x&gt;; &lt;x&gt;230 69:7&lt;/x&gt;; &lt;x&gt;290 65:1&lt;/x&gt;; &lt;x&gt;300 30:9&lt;/x&gt;; &lt;x&gt;350 3:5&lt;/x&gt;; &lt;x&gt;350 5:6&lt;/x&gt;; &lt;x&gt;450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2024-04-29T01:36:42Z</dcterms:modified>
</cp:coreProperties>
</file>