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będzie się szukać winy Izraela, lecz jej nie będzie, oraz grzechów Judy, ale się ich nie znajdzie, gdyż przebaczę tym, których pozostawię.*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&lt;x&gt;300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2024-04-29T04:39:09Z</dcterms:modified>
</cp:coreProperties>
</file>