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Merataim – wystąp przeciw niej i przeciw mieszkańcom Pekod!* Wybij (mieczem) i wytęp ich – oświadczenie JAHWE – i postąp zgodnie ze wszystkim, co ci nakazałem!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przeciw ziemi Merataim i przeciw mieszkańcom Pekod! Wybij ich mieczem i wytęp — oświadcza JAHWE — i postąp dokładnie tak, jak ci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przeciwko ziemi Meratajim, przeciwko niej i mieszkańcom Pekod. Spustosz i zniszcz doszczętnie, goniąc ich, mówi JAHWE, i uczyń wszystko, jak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przeciwko tej ziemi odpornych, przeciwko niej, mówię, a obywateli jej nawiedź; spustosz a wygładź, goniąc ich, mówi Pan; uczyńże według wszystkiego, jakoć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panujących wyciągni a obywatele ich nawiedź! Rozpraszaj i zabijaj, co za nimi jest, mówi JAHWE, a czyń wedle wszytkiego, jakom ci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przeciw ziemi Meratajimi przeciw mieszkańcom Pekod! Zniszcz i wytęp - wyrocznia Pana. Uczyń wszystko, jak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się przeciwko ziemi Merataim, wyrusz przeciwko niej i przeciwko mieszkańcom Pekod! Wybij mieczem i wytęp ich doszczętnie jako przeznaczonych na zagładę - mówi Pan - i zrób dokładnie tak, jak ci 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Meratajim: Wyrusz przeciwko niej i przeciwko mieszkańcom Pekod! Wytęp i obłóż ich klątwą do reszty! – wyrocznia JAHWE. Zrób zgodnie ze wszystkim, co ci poleciłem!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się przeciwko krajowi Merataim, przeciwko mieszkańcom Pekod. Zniszcz i wytęp ich resztę - wyrocznia JAHWE. Zrób dokładnie tak, jak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kraj Meratajim! Uderz na niego i na mieszkańców Pekod! Siecz mieczem i wyniszcz doszczętnie - taki wyrok Jahwe - i wykonaj wszystko, jak ci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Гірко піди на нього і на тих, що живуть в ньому. Пімсти, мече, і вигуби, говорить Господь, і чини за всім, що Я тобі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„podwójnej przekory”: Wyrusz przeciwko niej i przeciw mieszkańcom Pekodu; w ślad za nimi, rąb i wytępiaj – mówi WIEKUISTY; czyń według wszystkiego, co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”Przeciw ziemi Merataim – wyrusz przeciw niej i przeciw mieszkańcom Pekod. Niech będą wybici i wydani na zagładę – brzmi wypowiedź JAHWE – i postąp zgodnie ze wszystkim, co ci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Merataim (...) Pekod, ּ</w:t>
      </w:r>
      <w:r>
        <w:rPr>
          <w:rtl/>
        </w:rPr>
        <w:t>פְקֹוד (...) מְרָתַיִם</w:t>
      </w:r>
      <w:r>
        <w:rPr>
          <w:rtl w:val="0"/>
        </w:rPr>
        <w:t xml:space="preserve"> : oba określenia odnoszą się do Babilonu i mogły zostać wybrane ze względu na grę słów: Merataim to okolice Babilonu, w których zlewają się Tygrys i Eufrat, miejsce znane ze słonej wody. W hbr. słowo to ozn. podwójny bunt. Pekod to Aramejczycy zamieszkali na wsch wybrzeżu Tygrysu, sprzymierzeni z Babilonem (&lt;x&gt;330 23:23&lt;/x&gt;). W hbr. słowo to odnosi się do nawiedzenia lub kary, a zatem: Wystąp przeciw ziemi podwójnego buntu i przeciw mieszkańcom miejsca, które ma być ukarane.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2024-04-29T04:56:06Z</dcterms:modified>
</cp:coreProperties>
</file>