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6"/>
        <w:gridCol w:w="2399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wojny w ziemi i wielkie zniszczenie!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2024-04-29T07:37:39Z</dcterms:modified>
</cp:coreProperties>
</file>