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zwiastują na Syjonie pomstę JAHWE, naszego Boga, pomstę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2024-04-28T20:49:03Z</dcterms:modified>
</cp:coreProperties>
</file>