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 Babilonowi łuczników, wszystkich napinających łuk! Niech nikt z niego nie ujdzie! Otoczcie go zewsząd, niech nie ma (ani) zbiega! Odpłaćcie mu według jego czynu, zgodnie ze wszystkim, co uczynił, uczyńcie jemu,* gdyż wobec JAHWE był zuchwały, wobec Świętego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2024-04-29T01:34:03Z</dcterms:modified>
</cp:coreProperties>
</file>