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50:33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Gnębieni są synowie Izraela, a wraz z nimi synowie Judy, wszyscy, którzy ich zniewolili, trzymają ich bez ich odsyłania.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Gnębieni są synowie Izraela, a wraz z nimi synowie Judy, wszyscy, którzy ich zniewolili, uciskają ich i nie chcą uwolnić.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Synowie Izraela i synowie Judy razem cierpią ucisk. Wszyscy, którzy ich pojmali, trzymają ich i nie chcą ich wypuścić.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zastępów: Gwałt się dzieje synom Izraelskim i synom Judzkim społem, a wszyscy, którzy ich pojmali, trzymają ich, nie chcą ich puścić.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 zastępów: Potwarz cierpią synowie Izraelscy i synowie Judzcy społem. Wszyscy, którzy je poimali, trzymają a nie chcą ich puścić.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Zastępów: Synowie Izraela cierpią ucisk, a wraz z nimi synowie Judy. Wszyscy, co ich uprowadzili w niewolę, zatrzymują ich, nie pozwalając im odejść.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Zastępów: Gnębieni są synowie izraelscy, a wraz z nimi synowie judzcy; wszyscy, którzy wzięli ich do niewoli, trzymają ich, nie chcą ich wypuścić.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Izraelici wraz z Judejczykami są uciskani. Wszyscy, którzy wzięli ich do niewoli, trzymają ich i nie pozwalają im odejść.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Izraelici wraz z Judejczykami cierpią ucisk. Wszyscy, którzy wzięli ich do niewoli, trzymają ich i nie chcą wypuścić.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- Ucisk cierpią synowie Izraela wraz z synami Judy. Wszyscy, którzy ich w niewolę pojmali, zatrzymują ich siłą i nie chcą ich wypuścić.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Господь: Сини Ізраїля і сини Юди разом були пригноблені, всі що їх полонили, їх пригнобили, бо не забажали їх відіслати.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 Zastępów: Synowie Israela są gnębieni, razem z synami Judy; trzymają ich zaborcy oraz nie chcę ich puścić.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rzeki JAHWE Zastępów: ”Synowie Izraela i synowie Judy są razem ciemiężeni, a wszyscy uprowadzający ich do niewoli pochwycili ich. Nic pozwolili im odejść.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2024-04-29T06:31:23Z</dcterms:modified>
</cp:coreProperties>
</file>