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potężny jest ich Odkupiciel,* Jego imię JAHWE Zastępów! Dobrze zajmie się ich sprawą, po to, by dać wytchnienie ziemi, a niepokój mieszkańcom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2024-04-29T00:02:30Z</dcterms:modified>
</cp:coreProperties>
</file>