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pustych gadułów* ** – niech ogłupieją!*** Miecz na jego rycerzy – niech polegną!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pustych gadułów, ּ</w:t>
      </w:r>
      <w:r>
        <w:rPr>
          <w:rtl/>
        </w:rPr>
        <w:t>בַּדִים</w:t>
      </w:r>
      <w:r>
        <w:rPr>
          <w:rtl w:val="0"/>
        </w:rPr>
        <w:t xml:space="preserve"> (badim), lub: wróżbitów, kapłanów wyroczni.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44:25&lt;/x&gt;; &lt;x&gt;350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19:13&lt;/x&gt;; &lt;x&gt;300 5:4&lt;/x&gt;; &lt;x&gt;300 27:9&lt;/x&gt;; &lt;x&gt;300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2024-04-28T20:59:48Z</dcterms:modified>
</cp:coreProperties>
</file>