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na jego konie i rydwany! I na całą zbieraninę* (ludów) w jego wnętrzu – niech będą jak kobiety!** Miecz na jego skarby – niech je rozgrabią!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zbieraninę, </w:t>
      </w:r>
      <w:r>
        <w:rPr>
          <w:rtl/>
        </w:rPr>
        <w:t>עֶרֶב</w:t>
      </w:r>
      <w:r>
        <w:rPr>
          <w:rtl w:val="0"/>
        </w:rPr>
        <w:t xml:space="preserve"> (‘erew), lub: napływową ludność, najemne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12:38&lt;/x&gt;; &lt;x&gt;300 25:20&lt;/x&gt;; &lt;x&gt;410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2024-04-29T04:33:09Z</dcterms:modified>
</cp:coreProperties>
</file>