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przyjdą synowie Izraela, oni, a z nimi synowie Judy, pójdą, pójdą z płaczem i będą szukać* JAHWE,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4:2-6&lt;/x&gt;;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2024-04-28T20:00:40Z</dcterms:modified>
</cp:coreProperties>
</file>