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Bóg zburzył Sodomę i Gomorę oraz jej sąsiadów* – oświadczenie JAHWE – tak nikt tam nie zamieszka i nie zatrzyma się tam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2024-04-29T06:33:17Z</dcterms:modified>
</cp:coreProperties>
</file>