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postanowienia JAHWE, które powziął o Babilonie, i Jego planu, który obmyślił przeciwko ziemi Chaldejczyków: Czy nie wywleką najmłodszych jego stada i czy na ich niwę nie spadnie groza?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2024-04-28T22:28:20Z</dcterms:modified>
</cp:coreProperties>
</file>