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pytać o Syjon,* ku niemu zwrócą swe twarze: Przyjdźcie, i złączmy** się z JHWH! Wieczne przymierze nie będzie zapomniane!***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55:3&lt;/x&gt;; &lt;x&gt;300 32:40&lt;/x&gt;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przyjdą i zwrócą się do Pana, bo wieczne przymierze nie zostanie zapomniane, καὶ ἥξουσιν καὶ καταφεύξονται πρὸς κύριον τὸν θεόν διαθήκη γὰρ αἰώνιος οὐκ ἐπιλησθήσεται.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65:10&lt;/x&gt;; &lt;x&gt;300 31:23&lt;/x&gt;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2024-04-29T04:38:13Z</dcterms:modified>
</cp:coreProperties>
</file>