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Stadem ginącym był mój lud; ich pasterze ich zwodzili, na góry ich kierowali. Szli (oni) z góry na pagórek, zapomnieli o swym miejscu odpoczynku.*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Stadem ginącym był mój lud. Pasterze go zwodzili, popychali ku górom. A oni szli, z góry na pagórek, i zapomnieli o miejscu swojego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był trzodą owiec zbłąkanych, ich pasterze wiedli ich na manowce, po górach ich rozegnali. Schodził z góry na pagórek, zapomniał o swoim legowisku.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jest jako trzoda owiec straconych, pasterze ich zawiedli ich w błąd, po górach rozegnali ich: z góry na pagórek chodziły, zapomniawszy legowiska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Trzodą straconą zstał się lud mój: pasterzowie ich zwiedli je. Uczynili, że się błąkali po górach, z góry na pagórek przeszli, zapomnieli legowiska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mój był trzodą zbłąkaną, ich pasterze zaprowadzili ją na górskie manowce; chodzili z góry na pagórek, zapomnieli o swojej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był trzodą zabłąkaną; ich pasterze wiedli ich na manowce, tak że tułali się po górach, schodzili z góry na pagórek, zapomnieli o swoim legowisku.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stał się zagubioną trzodą, ich pasterze zaprowadzili ich na manowce, na odstępcze góry. Szli z góry na wzgórze, zapomnieli o swym legowisku.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był zabłąkaną trzodą. Zwiedli go jego pasterze, błąkał się więc po górach, chodził pośród pagórków, aż zapomniał o swojej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stał się trzodą owiec zbłąkanych; pasterze ich wiedli je na manowce, po górach je rozegnali. Błąkały się z góry na wzgórze, zapomniały o swojej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нарід став вигубленими вівцями, їхні пастирі викинули їх, на горах дали їм заблудити, з гір вони пішли до горбів, забули своє ложе.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był błąkającą się trzodą, ich pasterze poprowadzili ich na manowce; dali im się tułać po górach, z góry przechodzili na pagórek, zapomnieli o swoim legowisku.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stał się trzodą ginących stworzeń. Ich pasterze sprawili, że się błąkają. Wyprowadzili je w góry. Z góry przeszły na wzgórze. Zapomniały o swym miejscu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swojej zagrodzie.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2024-04-28T22:37:00Z</dcterms:modified>
</cp:coreProperties>
</file>