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Stadem ginącym był mój lud; ich pasterze ich zwodzili, na góry ich kierowali. Szli (oni) z góry na pagórek, zapomnieli o swym miejscu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swojej zagrodzie.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2024-04-28T20:00:02Z</dcterms:modified>
</cp:coreProperties>
</file>