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3"/>
        <w:gridCol w:w="6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 ze środka Babilonu* i z ziemi Chaldejczyków wychodźcie! I bądźcie jak kozły przed trzodą!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2024-04-29T00:40:28Z</dcterms:modified>
</cp:coreProperties>
</file>