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pobudzam i sprowadzam na Babilon gromadę wielkich narodów* z ziemi północnej. I ustawią się przeciw niemu – stamtąd będzie zdobyty! Jego strzały są jak u roztropnego** wojownika, żadna nie wraca bez skutku.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pobudzam i ściągam na Babilon gromadę potężnych narodów. Przybędą z ziem północnych. Ustawią się przeciw niemu — przyjdą stamtąd go zdobyć! Ich strzały jak u sprawnych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wojowników — żadna nie pada bez skutku!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wzbudzę i sprowadzę na Babilon gromadę wielkich narodów z ziemi północnej. I uszykują się przeciwko niemu, i stamtąd będzie zdobyty. Ich strzały będą jak u wprawnego mocarza, żadna nie wróci bez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i przywiodę na Babilon zgromadzenie narodów wielkich z ziemi północnej; którzy się uszykują przeciwko niemu, a stamtąd go wezmą; których strzały są jako mocarza osieracającego, z których żadna się nie wróci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pobudzam i przywiodę na Babilon zgromadzenie narodów wielkich z ziemie północnej, i nagotują się nań a zatym ji wezmą. Strzała jego jako męża mocnego zabijacza: nie wróci się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wzbudzę i sprowadzę przeciw Babilonowi gromadę wielkich narodów; z ziemi północnej wystąpią zbrojnie przeciw niemu, stamtąd go zdobędą. Strzały ich są podobne do strzał wprawnego łucznika: żadna z nich nie wraca bez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pobudzę i sprowadzę przeciwko Babilonowi gromadę wielkich narodów z ziemi północnej; i staną do walki przeciwko niemu, stamtąd będzie zdobyty. Ich strzały są jak u wprawnego rycerza, żadna nie wraca bez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 wzbudzę i sprowadzę przeciwko Babilonowi zgromadzenie wielkich narodów z ziemi północnej. I ustawią się przeciwko niemu, stamtąd go zdobędą. Ich strzały są jak zręcznego bohatera – nie wracają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i sprowadzę przeciw Babilonowi wielką rzeszę narodów z kraju północnego. Przeciw niemu ustawią się w szyku bojowym. Od tamtej strony zostanie zdobyty. Ich strzały są jak zwycięski wojownik, który nie biegnie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i na Babilon przywiodę hordę wielkich narodów z północnej krainy; przygotowują walkę przeciw niemu, stamtąd będzie zdobyty. Ich strzały - to strzały wprawionych wojowników: żadna nie wraca bez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Я піднімаю збори народів з північної землі проти Вавилону, і встануть в лави проти нього. Там він буде схоплений, як стріла вправного бійця порожною не повернеться.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Ja, z północnej ziemi, rozbudzę i dźwignę na Babel gromadę wielkich narodów; więc uszykują się przeciw niemu i stamtąd będzie zdobytym. Ich strzały niczym rycerza, który pozbawia dzieci, żadna daremnie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wzbudzam i sprowadzam na Babilon zbór wielkich narodów z ziemi północnej i te ustawią się w szyku przeciw niemu. Stamtąd zostanie zdobyty. Strzały ich są jak strzały mocarza, który rodziców pozbawia dzieci i nie wraca, nie osiągnąwszy celu.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roztropnego, </w:t>
      </w:r>
      <w:r>
        <w:rPr>
          <w:rtl/>
        </w:rPr>
        <w:t>מַׂשְּכִיל</w:t>
      </w:r>
      <w:r>
        <w:rPr>
          <w:rtl w:val="0"/>
        </w:rPr>
        <w:t xml:space="preserve"> (maskil), lub: wprawnego, za klkn Mss i G: wg MT: osieracającego, </w:t>
      </w:r>
      <w:r>
        <w:rPr>
          <w:rtl/>
        </w:rPr>
        <w:t>מַׁשְּכִיל</w:t>
      </w:r>
      <w:r>
        <w:rPr>
          <w:rtl w:val="0"/>
        </w:rPr>
        <w:t xml:space="preserve"> (maszkil).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2024-04-28T22:35:43Z</dcterms:modified>
</cp:coreProperties>
</file>