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te jest Dział Jakuba, bo On jest Stwórcą wszystkiego i berłem* jego dziedzictwa,** Jego imię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(Izrael) plemieniem, zob. &lt;x&gt;300 10:12-16&lt;/x&gt;.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2024-05-09T00:16:55Z</dcterms:modified>
</cp:coreProperties>
</file>