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JAHWE, Ty powiedziałeś o tym miejscu, że je zniszczysz, tak że nie będzie w nim mieszkał ani człowiek, ani bydło, lecz stanie się pustkowiem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2024-05-08T10:57:44Z</dcterms:modified>
</cp:coreProperties>
</file>