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kajdany – i poprowadził go król Babilonu do Babilonu i zamknął go w więzieniu** aż do dnia jego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więzieniu, ּ</w:t>
      </w:r>
      <w:r>
        <w:rPr>
          <w:rtl/>
        </w:rPr>
        <w:t>בֵית הַּפְקֻּדֹות</w:t>
      </w:r>
      <w:r>
        <w:rPr>
          <w:rtl w:val="0"/>
        </w:rPr>
        <w:t xml:space="preserve"> , czyli: w domu nadzoru; wg G: umieścił go w młynie, ἔδωκεν αὐτὸν εἰς οἰκίαν μύλωνος.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2024-04-30T20:05:21Z</dcterms:modified>
</cp:coreProperties>
</file>