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(część) z ubogich ludu i z reszty ludu pozostałego w mieście, i zbiegów, którzy przeszli do króla Babilonu, i resztę rzemieślników uprowadził Nebuzaradan, naczelnik straży przybocznej.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2024-04-30T08:29:10Z</dcterms:modified>
</cp:coreProperties>
</file>