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miasta zabrał jednego urzędnika,* który był przełożonym nad wojownikami, i siedmiu mężczyzn spośród oglądających oblicze króla, którzy znajdowali się w mieście, i sekretarza księcia zastępu, który werbował lud ziemi, i sześćdziesięciu ludzi spośród ludu ziemi, którzy znajdowali się w mieście.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urzędnika, </w:t>
      </w:r>
      <w:r>
        <w:rPr>
          <w:rtl/>
        </w:rPr>
        <w:t>סָרִיס</w:t>
      </w:r>
      <w:r>
        <w:rPr>
          <w:rtl w:val="0"/>
        </w:rPr>
        <w:t xml:space="preserve"> (saris), lub: eunucha.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2024-04-30T17:06:55Z</dcterms:modified>
</cp:coreProperties>
</file>