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lud, który uprowadził Nebukadnesar: w siódmym roku* ** trzy tysiące dwudziestu trzech Judejczyków,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597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2024-04-30T14:39:00Z</dcterms:modified>
</cp:coreProperties>
</file>