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5"/>
        <w:gridCol w:w="6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roku* Nebukadnesara, z Jerozolimy, dusz osiemset trzydzieści dwie;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2024-04-30T14:19:56Z</dcterms:modified>
</cp:coreProperties>
</file>