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powodu gniewu JAHWE działo się (niedobrze) w Jerozolimie i Judzie aż do Jego odrzucenia ich sprzed Jego oblicza.* A (przy tym) Sedekiasz zbuntował się przeciwko królowi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26:27-39&lt;/x&gt;;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2024-04-30T20:57:35Z</dcterms:modified>
</cp:coreProperties>
</file>