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w dziesiątym dniu tego miesiąca,* przybył Nebukadnesar, król Babilonu – on i całe jego wojsko – pod Jerozolimę i obległ ją, i wybudowali wokoło niej 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 (w oparciu o kalendarz, zgodnie z którym rok zaczyna się  wiosną,  w  Nisanie,  czyli  na  przełomie marca i kwietnia).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2024-04-30T16:46:20Z</dcterms:modified>
</cp:coreProperties>
</file>