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dogoniło Sedekiasza na stepach Jerycha, a całe jego wojsko opuściło go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wojsko chaldejskie ruszyło w pościg za królem. Dogoniło go na stepach Jerycha. Całe jego wojsko poszło w rozsypkę,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ścigało króla i dogoniło Sedekiasza na równinach Jerycha, a 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goniło wojsko Chaldejskie króla, a doścignęli Sedekijasza na polach u Jerycha, a wszystko wojsko jego rozpierzchnęło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goniło króla i poimali Sedecjasza na puszczy, która jest u Jerycho, a wszyscy, co z nim byli, uciekli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ścigało króla i dopędziło Sedecjasza na stepie Jerycha; całe zaś jego wojsko opuściło go i poszło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w pogoń za królem i dognali go na stepach Jerycha, całe zaś jego wojsko w rozsypce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Chaldejczyków ruszyło w pogoń za królem i dogonili Sedecjasza na równinach Jerycha. Całe jego wojsko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wyruszyło w pościg za królem. Dogoniło Sedecjasza na równinie pod Jerychem, podczas gdy całe jego wojsko opuściło go, idąc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rzuciło się jednak w pościg za królem i dopadło Sedecjasza na równinach Jerycha. Całe jego wojsko poszło w rozsypkę, opuszczając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 халдеїв гналася за царем і схопили його дальше за Єрихоном, і всі його слуги розсипалися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Kasdejczyków pognało za królem i doścignęli Cydkjasza na jerychońskich równinach, natomiast 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dopędziło Sedekiasza na pustynnych równinach Jerycha; całe zaś jego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2024-04-30T19:14:23Z</dcterms:modified>
</cp:coreProperties>
</file>