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0"/>
        <w:gridCol w:w="330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Słowo,* które stało się do Jeremiasza od JAHWE:**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od JAHWE do Jeremiasza,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stało do Jeremijasza od Pana,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się zstało do Jeremiasza od JAHWE,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Jeremiasza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Jeremiasza następujące słowo od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Jeremiasza: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zlecona Jeremiaszowi przez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вся Юдея.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od WIEKUISTEGO doszło Jeremjasza,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doszło do Jeremiasza od JAHWE,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7:1-12&lt;/x&gt;, 15-19, 28-34 4QJer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2024-04-24T02:10:41Z</dcterms:modified>
</cp:coreProperties>
</file>